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37" w:rsidRDefault="00385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64B37" w:rsidRDefault="00385B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64B37">
        <w:tc>
          <w:tcPr>
            <w:tcW w:w="3261" w:type="dxa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964B37">
        <w:tc>
          <w:tcPr>
            <w:tcW w:w="3261" w:type="dxa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964B37">
        <w:tc>
          <w:tcPr>
            <w:tcW w:w="3261" w:type="dxa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964B37">
        <w:tc>
          <w:tcPr>
            <w:tcW w:w="3261" w:type="dxa"/>
            <w:vMerge w:val="restart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964B37">
        <w:tc>
          <w:tcPr>
            <w:tcW w:w="3261" w:type="dxa"/>
            <w:vMerge/>
            <w:shd w:val="clear" w:color="auto" w:fill="E7E6E6" w:themeFill="background2"/>
          </w:tcPr>
          <w:p w:rsidR="00964B37" w:rsidRDefault="00964B3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964B37">
        <w:tc>
          <w:tcPr>
            <w:tcW w:w="3261" w:type="dxa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964B37">
        <w:tc>
          <w:tcPr>
            <w:tcW w:w="3261" w:type="dxa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964B37">
        <w:tc>
          <w:tcPr>
            <w:tcW w:w="3261" w:type="dxa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964B37">
        <w:tc>
          <w:tcPr>
            <w:tcW w:w="3261" w:type="dxa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964B37" w:rsidRDefault="00964B37">
            <w:pPr>
              <w:rPr>
                <w:sz w:val="24"/>
                <w:szCs w:val="24"/>
              </w:rPr>
            </w:pPr>
          </w:p>
        </w:tc>
      </w:tr>
      <w:tr w:rsidR="00964B37">
        <w:tc>
          <w:tcPr>
            <w:tcW w:w="3261" w:type="dxa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964B37">
        <w:tc>
          <w:tcPr>
            <w:tcW w:w="10490" w:type="dxa"/>
            <w:gridSpan w:val="3"/>
            <w:shd w:val="clear" w:color="auto" w:fill="E7E6E6" w:themeFill="background2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  <w:vAlign w:val="center"/>
          </w:tcPr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964B3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64B3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  <w:vAlign w:val="center"/>
          </w:tcPr>
          <w:p w:rsidR="00964B37" w:rsidRDefault="00385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приемы первой помощи, методы защиты в условиях чрезвычайных ситуаций ОК-9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  <w:vAlign w:val="center"/>
          </w:tcPr>
          <w:p w:rsidR="00964B37" w:rsidRDefault="00385BC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  <w:vAlign w:val="center"/>
          </w:tcPr>
          <w:p w:rsidR="00964B37" w:rsidRDefault="00385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ПК-2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  <w:vAlign w:val="center"/>
          </w:tcPr>
          <w:p w:rsidR="00964B37" w:rsidRDefault="00385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ПК-8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</w:tcPr>
          <w:p w:rsidR="00964B37" w:rsidRDefault="00385BC9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о принципах, показателях и методиках кадастровой и экономической оценки земель и других объектов недвижимости ПК-9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</w:tcPr>
          <w:p w:rsidR="00964B37" w:rsidRDefault="00385BC9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современных методик и технологий мониторинга земель и недвижимости ПК-11</w:t>
            </w:r>
          </w:p>
        </w:tc>
      </w:tr>
      <w:tr w:rsidR="00964B37">
        <w:tc>
          <w:tcPr>
            <w:tcW w:w="10490" w:type="dxa"/>
            <w:gridSpan w:val="3"/>
            <w:shd w:val="clear" w:color="auto" w:fill="E7E6E6" w:themeFill="background2"/>
          </w:tcPr>
          <w:p w:rsidR="00964B37" w:rsidRDefault="00385B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64B37">
        <w:tc>
          <w:tcPr>
            <w:tcW w:w="10490" w:type="dxa"/>
            <w:gridSpan w:val="3"/>
            <w:shd w:val="clear" w:color="auto" w:fill="FFFFFF" w:themeFill="background1"/>
          </w:tcPr>
          <w:p w:rsidR="00964B37" w:rsidRDefault="00385B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64B37">
        <w:tc>
          <w:tcPr>
            <w:tcW w:w="10490" w:type="dxa"/>
            <w:gridSpan w:val="3"/>
            <w:shd w:val="clear" w:color="auto" w:fill="FFFFFF" w:themeFill="background1"/>
          </w:tcPr>
          <w:p w:rsidR="00964B37" w:rsidRDefault="00385B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64B37">
        <w:tc>
          <w:tcPr>
            <w:tcW w:w="10490" w:type="dxa"/>
            <w:gridSpan w:val="3"/>
            <w:shd w:val="clear" w:color="auto" w:fill="FFFFFF" w:themeFill="background1"/>
          </w:tcPr>
          <w:p w:rsidR="00964B37" w:rsidRDefault="00385B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64B37">
        <w:tc>
          <w:tcPr>
            <w:tcW w:w="10490" w:type="dxa"/>
            <w:gridSpan w:val="3"/>
            <w:shd w:val="clear" w:color="auto" w:fill="FFFFFF" w:themeFill="background1"/>
          </w:tcPr>
          <w:p w:rsidR="00964B37" w:rsidRDefault="00385B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64B37">
        <w:tc>
          <w:tcPr>
            <w:tcW w:w="10490" w:type="dxa"/>
            <w:gridSpan w:val="3"/>
            <w:shd w:val="clear" w:color="auto" w:fill="FFFFFF" w:themeFill="background1"/>
          </w:tcPr>
          <w:p w:rsidR="00964B37" w:rsidRDefault="00385B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964B37">
        <w:tc>
          <w:tcPr>
            <w:tcW w:w="10490" w:type="dxa"/>
            <w:gridSpan w:val="3"/>
            <w:shd w:val="clear" w:color="auto" w:fill="E7E6E6" w:themeFill="background2"/>
          </w:tcPr>
          <w:p w:rsidR="00964B37" w:rsidRDefault="00385B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</w:tcPr>
          <w:p w:rsidR="00964B37" w:rsidRDefault="00385B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964B37" w:rsidRDefault="00385BC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Слезко</w:t>
            </w:r>
            <w:proofErr w:type="spellEnd"/>
            <w:r>
              <w:t>, В. В. Землеустройство и управление землепользованием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>
              <w:t>Слезко</w:t>
            </w:r>
            <w:proofErr w:type="spellEnd"/>
            <w:r>
              <w:t xml:space="preserve">, Е. В. </w:t>
            </w:r>
            <w:proofErr w:type="spellStart"/>
            <w:r>
              <w:t>Слезко</w:t>
            </w:r>
            <w:proofErr w:type="spellEnd"/>
            <w:r>
              <w:t xml:space="preserve">, Л. В. </w:t>
            </w:r>
            <w:proofErr w:type="spellStart"/>
            <w:r>
              <w:t>Слезко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- 203 с. </w:t>
            </w:r>
            <w:hyperlink r:id="rId6">
              <w:r>
                <w:rPr>
                  <w:rStyle w:val="-"/>
                  <w:color w:val="auto"/>
                </w:rPr>
                <w:t>http://znanium.com/go.php?id=966558</w:t>
              </w:r>
            </w:hyperlink>
          </w:p>
          <w:p w:rsidR="00964B37" w:rsidRDefault="00385BC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Картографическое и геодезическое обеспечение при ведении кадастровых работ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[Д. А. Шевченко [и др.] ; М-во сел. хоз-ва Рос. </w:t>
            </w:r>
            <w:proofErr w:type="gramStart"/>
            <w:r>
              <w:t>Федерации ,</w:t>
            </w:r>
            <w:proofErr w:type="gramEnd"/>
            <w:r>
              <w:t xml:space="preserve"> </w:t>
            </w:r>
            <w:proofErr w:type="spellStart"/>
            <w:r>
              <w:t>Ставропол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 xml:space="preserve">. ун-т, Каф. землеустройства и кадастра. - </w:t>
            </w:r>
            <w:proofErr w:type="gramStart"/>
            <w:r>
              <w:t>Ставрополь :</w:t>
            </w:r>
            <w:proofErr w:type="gramEnd"/>
            <w:r>
              <w:t xml:space="preserve"> [б. и.], 2017. - 116 с. </w:t>
            </w:r>
            <w:hyperlink r:id="rId7">
              <w:r>
                <w:rPr>
                  <w:rStyle w:val="-"/>
                  <w:color w:val="auto"/>
                </w:rPr>
                <w:t>http://znanium.com/go.php?id=976368</w:t>
              </w:r>
            </w:hyperlink>
            <w:r>
              <w:t xml:space="preserve"> </w:t>
            </w:r>
          </w:p>
          <w:p w:rsidR="00964B37" w:rsidRDefault="00385BC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[Д. А. Шевченко [и др.] ; М-во сел. хоз-ва Рос. Федерации, </w:t>
            </w:r>
            <w:proofErr w:type="spellStart"/>
            <w:r>
              <w:t>Ставропол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 xml:space="preserve">. ун-т. - </w:t>
            </w:r>
            <w:proofErr w:type="gramStart"/>
            <w:r>
              <w:t>Ставрополь :</w:t>
            </w:r>
            <w:proofErr w:type="gramEnd"/>
            <w:r>
              <w:t xml:space="preserve"> [б. и.], 2017. - 94 с. </w:t>
            </w:r>
            <w:hyperlink r:id="rId8">
              <w:r>
                <w:rPr>
                  <w:rStyle w:val="-"/>
                  <w:color w:val="auto"/>
                </w:rPr>
                <w:t>http://znanium.com/go.php?id=976333</w:t>
              </w:r>
            </w:hyperlink>
            <w:r>
              <w:t xml:space="preserve"> </w:t>
            </w:r>
          </w:p>
          <w:p w:rsidR="00964B37" w:rsidRDefault="00385BC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Управление недвижимостью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[С. Н. </w:t>
            </w:r>
            <w:r>
              <w:lastRenderedPageBreak/>
              <w:t xml:space="preserve">Максимов [и др.] ; под ред. С. Н. Максимова.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- 416 с. </w:t>
            </w:r>
            <w:hyperlink r:id="rId9" w:tgtFrame="_blank">
              <w:r>
                <w:rPr>
                  <w:rStyle w:val="-"/>
                  <w:i/>
                </w:rPr>
                <w:t>https://www.biblio-online.ru/bcode/433356</w:t>
              </w:r>
            </w:hyperlink>
          </w:p>
          <w:p w:rsidR="00964B37" w:rsidRDefault="00385B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64B37" w:rsidRDefault="00385BC9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Варламов, А. А. Кадастровая деятельность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>
              <w:t>Аврунев</w:t>
            </w:r>
            <w:proofErr w:type="spellEnd"/>
            <w:r>
              <w:t xml:space="preserve"> ; под общ. ред. А. А. Варламова. - 2-е изд., доп.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- 280 с. </w:t>
            </w:r>
            <w:hyperlink r:id="rId10">
              <w:r>
                <w:rPr>
                  <w:rStyle w:val="-"/>
                  <w:color w:val="auto"/>
                </w:rPr>
                <w:t>http://znanium.com/go.php?id=961506</w:t>
              </w:r>
            </w:hyperlink>
            <w:r>
              <w:t xml:space="preserve"> </w:t>
            </w:r>
          </w:p>
          <w:p w:rsidR="00964B37" w:rsidRDefault="00385BC9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Улицкая, Н. Ю. Концепция и тенденции земельного бизнеса в России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Н. Ю. Улицкая, М. С. Акимова ; под общ. ред. Л. Н. </w:t>
            </w:r>
            <w:proofErr w:type="spellStart"/>
            <w:r>
              <w:t>Семерковой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- 139 с. </w:t>
            </w:r>
            <w:hyperlink r:id="rId11">
              <w:r>
                <w:rPr>
                  <w:rStyle w:val="-"/>
                  <w:color w:val="auto"/>
                </w:rPr>
                <w:t>http://znanium.com/go.php?id=956770</w:t>
              </w:r>
            </w:hyperlink>
            <w:r>
              <w:t xml:space="preserve"> </w:t>
            </w:r>
          </w:p>
          <w:p w:rsidR="00964B37" w:rsidRDefault="00385BC9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Гуськов, Ю. В. Основы </w:t>
            </w:r>
            <w:proofErr w:type="gramStart"/>
            <w:r>
              <w:t>менеджмента :</w:t>
            </w:r>
            <w:proofErr w:type="gramEnd"/>
            <w:r>
              <w:t xml:space="preserve"> учебник / Ю. В. Гуськов. - 2-е изд., стер. - </w:t>
            </w:r>
            <w:proofErr w:type="gramStart"/>
            <w:r>
              <w:t>Москва :</w:t>
            </w:r>
            <w:proofErr w:type="gramEnd"/>
            <w:r>
              <w:t xml:space="preserve"> ИНФРА-М, 2016. - 264 с. </w:t>
            </w:r>
            <w:hyperlink r:id="rId12">
              <w:r>
                <w:rPr>
                  <w:rStyle w:val="-"/>
                  <w:color w:val="auto"/>
                </w:rPr>
                <w:t>http://znanium.com/go.php?id=526441</w:t>
              </w:r>
            </w:hyperlink>
            <w:r>
              <w:t xml:space="preserve"> </w:t>
            </w:r>
          </w:p>
          <w:p w:rsidR="00964B37" w:rsidRDefault="00964B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64B37" w:rsidRDefault="00385B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3">
              <w:r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4">
              <w:r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5">
              <w:r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6">
              <w:r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7">
              <w:r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8">
              <w:r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>
              <w:r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>
              <w:r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1">
              <w:r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2">
              <w:r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3">
              <w:r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64B37" w:rsidRDefault="00385BC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4">
              <w:r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964B37">
        <w:tc>
          <w:tcPr>
            <w:tcW w:w="10490" w:type="dxa"/>
            <w:gridSpan w:val="3"/>
            <w:shd w:val="clear" w:color="auto" w:fill="E7E6E6" w:themeFill="background2"/>
          </w:tcPr>
          <w:p w:rsidR="00964B37" w:rsidRDefault="00385B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</w:tcPr>
          <w:p w:rsidR="00964B37" w:rsidRDefault="00385B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964B37">
        <w:tc>
          <w:tcPr>
            <w:tcW w:w="10490" w:type="dxa"/>
            <w:gridSpan w:val="3"/>
            <w:shd w:val="clear" w:color="auto" w:fill="E7E6E6" w:themeFill="background2"/>
          </w:tcPr>
          <w:p w:rsidR="00964B37" w:rsidRDefault="00385B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64B37" w:rsidRDefault="00385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64B37" w:rsidRDefault="00385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</w:tcPr>
          <w:p w:rsidR="00964B37" w:rsidRDefault="0038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964B37" w:rsidRDefault="0038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64B37" w:rsidRDefault="00385BC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64B37">
        <w:tc>
          <w:tcPr>
            <w:tcW w:w="10490" w:type="dxa"/>
            <w:gridSpan w:val="3"/>
            <w:shd w:val="clear" w:color="auto" w:fill="auto"/>
          </w:tcPr>
          <w:p w:rsidR="00964B37" w:rsidRDefault="00385B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64B37" w:rsidRDefault="00385BC9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lastRenderedPageBreak/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64B37" w:rsidRDefault="00385BC9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64B37" w:rsidRDefault="00385B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64B37" w:rsidRDefault="00964B37">
            <w:pPr>
              <w:pStyle w:val="afff5"/>
              <w:spacing w:line="240" w:lineRule="auto"/>
              <w:ind w:left="0" w:firstLine="0"/>
            </w:pPr>
          </w:p>
        </w:tc>
      </w:tr>
    </w:tbl>
    <w:p w:rsidR="00964B37" w:rsidRDefault="00964B37">
      <w:pPr>
        <w:ind w:left="-284"/>
        <w:rPr>
          <w:sz w:val="20"/>
        </w:rPr>
      </w:pPr>
    </w:p>
    <w:p w:rsidR="00964B37" w:rsidRDefault="00385BC9">
      <w:pPr>
        <w:pStyle w:val="Standard1"/>
        <w:ind w:left="-284"/>
      </w:pPr>
      <w:r>
        <w:t xml:space="preserve">Аннотацию подготовил                                                                                                </w:t>
      </w:r>
      <w:proofErr w:type="spellStart"/>
      <w:r>
        <w:t>Титовец</w:t>
      </w:r>
      <w:proofErr w:type="spellEnd"/>
      <w:r>
        <w:t xml:space="preserve"> А.Ю.</w:t>
      </w:r>
    </w:p>
    <w:p w:rsidR="00964B37" w:rsidRDefault="00964B37">
      <w:pPr>
        <w:ind w:left="-284"/>
      </w:pPr>
      <w:bookmarkStart w:id="0" w:name="_GoBack"/>
      <w:bookmarkEnd w:id="0"/>
    </w:p>
    <w:sectPr w:rsidR="00964B3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5DFD"/>
    <w:multiLevelType w:val="multilevel"/>
    <w:tmpl w:val="E6946A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12E6"/>
    <w:multiLevelType w:val="multilevel"/>
    <w:tmpl w:val="458C7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8A7602"/>
    <w:multiLevelType w:val="multilevel"/>
    <w:tmpl w:val="09041D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37"/>
    <w:rsid w:val="003838C4"/>
    <w:rsid w:val="00385BC9"/>
    <w:rsid w:val="009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34232-B79F-411B-AA7F-27897C2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6333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/" TargetMode="External"/><Relationship Id="rId7" Type="http://schemas.openxmlformats.org/officeDocument/2006/relationships/hyperlink" Target="http://znanium.com/go.php?id=976368" TargetMode="External"/><Relationship Id="rId12" Type="http://schemas.openxmlformats.org/officeDocument/2006/relationships/hyperlink" Target="http://znanium.com/go.php?id=526441" TargetMode="External"/><Relationship Id="rId17" Type="http://schemas.openxmlformats.org/officeDocument/2006/relationships/hyperlink" Target="http://www.trmo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6558" TargetMode="External"/><Relationship Id="rId11" Type="http://schemas.openxmlformats.org/officeDocument/2006/relationships/hyperlink" Target="http://znanium.com/go.php?id=956770" TargetMode="External"/><Relationship Id="rId24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961506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356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F28D-4923-47CE-822B-1E5F4DC9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1213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2019-05-28T05:44:00Z</cp:lastPrinted>
  <dcterms:created xsi:type="dcterms:W3CDTF">2019-06-03T06:13:00Z</dcterms:created>
  <dcterms:modified xsi:type="dcterms:W3CDTF">2020-03-23T08:18:00Z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